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063-01-2024-002004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34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Борисова </w:t>
      </w:r>
      <w:r>
        <w:rPr>
          <w:rStyle w:val="cat-UserDefinedgrp-33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Борисов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Борисов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Борисова А.А.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Борисова А.А.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30117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Борисова А.А.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Борисова </w:t>
      </w:r>
      <w:r>
        <w:rPr>
          <w:rStyle w:val="cat-UserDefinedgrp-35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Style w:val="cat-UserDefinedgrp-36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0412365400675004952415160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7rplc-4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5rplc-30">
    <w:name w:val="cat-UserDefined grp-35 rplc-30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7rplc-43">
    <w:name w:val="cat-UserDefined grp-37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